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8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całkowicie skończył spisywać słowa tego Prawa na zwoju,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zakończył spisywanie słów tego Prawa na zwoju,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Mojżesz skończył zapisywać słowa tego prawa w księdze;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napisał Mojżesz słowa zakonu tego w księgi, i dokończył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napisał Mojżesz słowa zakonu tego w księgach i dokonał,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zakończył całkowicie pisanie tego Prawa w księdze,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spisał do końca słowa tego zakonu w księdze,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ukończył spisywanie słów tego Prawa w księdze,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skończył zapisywać w księdze to prawo,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ukończył wpisywanie słów tego Prawa do księgi,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Wtedy, gdy Mosze ukończył spisywać słowa tej Tory, aż do samego końca, na zwoju,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Мойсей закінчив писати всі слова цього закону до книжки, до самого кінця,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dokonał aż do końca spisania do zwoju słów tego Prawa, stało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Mojżesz skończył spisywać w księdze słowa tego prawa, aż do ich zakończenia,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2024-04-27T02:35:42Z</dcterms:modified>
</cp:coreProperties>
</file>