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1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przykazał Mojżesz Lewitom noszącym skrzynię Przymierza JAHWE,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polecił Lewitom noszącym skrzynię Przymierza z 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Mojżesz Lewitom, którzy nosili arkę przymierza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Mojżesz Lewitom, którzy nosili skrzynię przymierza Pańskiego,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Lewitom, którzy nosili skrzynię przymierza PANSKIEGO,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lewitom noszącym Arkę Przymierza Pańskiego: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dał Mojżesz Lewitom, którzy nosili Skrzynię Przymierza Bożego, taki rozkaz: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 lewitom, którzy nosili Arkę Przymierza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lewitom noszącym Arkę Przymierza JAHWE następujące polecenie: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takie polecenie Lewitom, noszącym Arkę Przymierza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nakazał Lewitom, którzy nosili Skrzynię Przymierza Boga: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заповів Левітам, що носять кивот господнього завіту,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rozkazał Lewitom, którzy nieśli Arkę Przymierza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nakazał Lewitom, którzy nosili Arkę Przymierza JAHWE,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2024-04-24T07:40:19Z</dcterms:modified>
</cp:coreProperties>
</file>