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Poznałem ja bowiem twój upór i twój twardy kark. Oto dziś, gdy jeszcze żyję z wami,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Teraz, gdy wciąż żyję wśród was, jesteście oporni wobec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Oto dziś, dopóki jeszcze żyję z wami, buntujecie się przeciwko JAHWE,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 znam upór twój, i kark twój twardy; oto, póki ja jeszcze dziś żyję z wami, jesteście odpornymi Panu, jakoż daleko więcej po śmierci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ja bowiem upór twój i kark twój barzo twardy. Jeszcze gdym był żyw i chodził z wami, zawżdyście spornie czynili przeciw JAHWE: jakoż daleko więcej, gdy umrę?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bowiem znam wasz upór i twardy kark. Oto jak długo żyję z wami, opornie postępowaliście względem Pana. Cóż dopiero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twój upór i twój twardy kark. Wszak oto już dziś, gdy jeszcze żyję między wami, byliście oporni wobec Pana, a cóż dopiero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bowiem żyję między wami, znam waszą buntowniczość i wasz twardy kark. Już dziś buntujecie się przeciwko JAHWE, a co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waszą krnąbrność. Jeżeli dziś, kiedy jeszcze żyję, buntujecie się przeciwko JAHWE, to co dopiero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znam bowiem twój upór i twój nieugięty kark. Oto dziś, kiedy jeszcze żyję wśród was, buntujecie się przeciw Jahwe. A cóż będzie po mojej śmierci?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 znam twoją skłonność do kłótni i twój upór. Nawet gdy dzisiaj jestem żywy pośród was, spieracie się z Bogiem. Na pewno [będzie tak również] po mojej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 знаю твою бунтівничість і твою тверду шию. Бо ще як я сьогодні живу з вами бунтуєтесь проти Бога, скільки (більше) і після моєї смерти?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znam twój upór oraz twój twardy kark. Przecież i dzisiaj, chociaż stoję przy was jeszcze żywy, jesteście przekorni WIEKUISTEMU; o ileż bardziej po mojej śmierci!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bowiem dobrze twoją buntowniczość oraz twój sztywny kark. Skoro zachowywaliście się buntowniczo wobec JAHWE, gdy dzisiaj jeszcze żyję wśród was, to cóż dopiero po mojej śmierci!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2024-04-26T22:31:35Z</dcterms:modified>
</cp:coreProperties>
</file>