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 – On przeprawi się przed tobą. On wytępi te narody przed tobą i ty je wydziedziczysz. Jozue,* on (też) pójdzie** przed tobą, jak zapowiedział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 i G: I Jozue.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Mss i G det.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2024-04-19T18:47:50Z</dcterms:modified>
</cp:coreProperties>
</file>