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uczyni im tak, jak uczynił Sychonowi i Ogowi, królom Amorytów, i ich ziemi, kiedy ich wytępił.*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2:24-3&lt;/x&gt;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2024-04-24T17:57:29Z</dcterms:modified>
</cp:coreProperties>
</file>