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nabierzcie odwagi! Nie bójcie się* i nie drżyjcie przed nimi, gdyż JAHWE, twój Bóg, On sam pójdzie z tobą, nie porzuci cię ani cię nie opuści!**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mocni! Nabierzcie odwagi! Nie bójcie się i nie drżyjcie przed nimi, ponieważ JAHWE, twój Bóg, On sam pójdzie z tobą, nie porzuci cię ani cię nie opuści!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mężni, nie bójcie się ani się nie lękajcie ich, gdyż JAHWE, twój Bóg, on sam pójdzie z tobą, nie porzuci cię ani cię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Zmacniajcież się, a mężnie sobie poczynajcie, nie bójcie się, ani się lękajcie twarzy ich; albowiem Pan, Bóg twój, on idzie z tobą, nie odstąpi cię, ani cię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 czyńcie a umacniajcie się! Nie bójcie się ani się lękajcie na ujźrzenie ich, abowiem JAHWE Bóg twój sam jest wodzem twoim a nie opuści ani cię odstąpi!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mocny, nie lękaj się, nie bój się ich, gdyż Pan, Bóg twój, idzie z tobą, nie opuści cię i nie porzuci.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mocni, bądźcie odważni! Nie bójcie się ich i nie drżyjcie przed nimi, gdyż Pan, Bóg twój, sam pójdzie z tobą, nie porzuci i nie opuści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 i odważni! Nie lękajcie się ich i nie drżyjcie przed nimi, gdyż JAHWE, twój Bóg, sam pójdzie z tobą, nie porzuci cię i 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silni i odważni! Nie bójcie się i nie drżyjcie przed nimi, ponieważ sam JAHWE, wasz Bóg, pójdzie z wami. On was nie opuści ani nie porzuci”.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mężni i odważni! Nie lękajcie się i nie drżyjcie przed nimi! Jahwe, twój Bóg, [Izraelu], idzie z tobą; On nie pozwoli ci osłabnąć i nie opuści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silni i odważni, nie bójcie się ich ani nie płoszcie się z ich powodu, bo Bóg, twój Bóg, będzie z wami, nie zawiedzie cię ani nie porzuci.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мужним і сильним, не бійся, ані не жахайся, ані не тривожся з перед їхнього лиця, бо Господь Бог твій, Це Той, Хто йде з вами в вас, Він не відступить від тебе, ані не покине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silni oraz wytrwali; nie obawiajcie się, ani przed nimi nie drżyjcie, gdyż WIEKUISTY, twój Bóg, Sam pójdzie z tobą; nie odstąpi cię, ani cię nie 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silni. Nie bójcie się ani nie drżyjcie przed nimi, gdyż JAHWE, twój Bóg idzie z tobą. Nie porzuci cię ani nie opuści cię całkowicie”.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2024-04-24T21:15:20Z</dcterms:modified>
</cp:coreProperties>
</file>