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1"/>
        <w:gridCol w:w="68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zaś spisał to Prawo i dał je kapłanom, synom Lewiego, tym, którzy noszą skrzynię Przymierza JAHWE, i wszystkim starszym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2024-04-23T18:20:07Z</dcterms:modified>
</cp:coreProperties>
</file>