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7"/>
        <w:gridCol w:w="1948"/>
        <w:gridCol w:w="2364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Trucizną gada ich wino, ognistym jadem żmii.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2024-05-04T05:07:05Z</dcterms:modified>
</cp:coreProperties>
</file>