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przybył z Synaju, zaświecił im z Seiru, zajaśniał z góry Paran, nadszedł od Ribat Kadesz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płonącym dla nich ogniem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JAHWE przyszedł z Synaju i z Seiru wzeszedł dla nich, zajaśniał z góry Paran i przyszedł z dziesięcioma tysiącami świętych; z jego prawicy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 ogniste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z Synaj przyszedł, i pojawił się im z Seiru, objaśnił się z góry Faran, a przyszedł z dziesięcioma tysiącami świętych; z prawicy jego zakon ognisty dany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Synaj przyszedł i z Seir wszczedł nam, ukazał się z góry Faran, a z nim świętych tysiące, w prawicy jego ognisty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 przyszedł z Synaju i z Seiru dla nich zajaśniał, zabłysnął z góry Paran, przybywa z Meriba koło Kadesz, w prawicy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Pan przyszedł z Synaju i zaświecił im z Seiru Zajaśniał z góry Paran I nadszedł z Meribat przy Kadesz, Po prawicy jego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ukazał się im z Seiru, zajaśniał z góry Paran i przyszedł z Meriba przy Kadesz, w Jego prawicy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„JAHWE wyruszył z Synaju i zajaśniał dla nich z Seiru, ukazał się w blasku z góry Paran, przybywa z Meriba pod Kadesz i niesie im w prawej ręce płonące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przybył z Synaju, z Seiru zabłysnął jutrzenką swemu ludowi, zajaśniał z góry Paran, nadszedł spośród niezliczonych [zastępów] świętych, po Jego prawicy żagwie płonące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[Najpierw Mosze] wymówił [słowa chwalące Boga]: Bóg objawił się na Synaju, [żeby spotkać się z synami Jisraela], i świecił im [Swoją chwałą po przyjściu] z Seiru, [gdzie synowie Esawa nie przyjęli Tory]. I objawił się im [po przyjściu] z góry Paran, [gdzie synowie Jiszmaela nie przyjęli Tory], było z Nim dziesięć tysięcy świętych. Pismo Jego prawicy, Torę, dał nam spośród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Господь прийшов з Синаю, і появився нам з Сиіру і поспішив з гори Фаран з тисячами Кадисів (святих), ангели з ним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WIEKUISTY przyszedł z Synaju oraz z Seiru im zaświecił; zajaśniał z góry Paran oraz nadszedł spośród miriadów świętych; a po Jego prawicy pochodnia Prawa, które jest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przyszedł z Synaju i zaświecił nad nimi z Seiru. Zajaśniał z górzystego regionu Paran, a były z nim święte miriady, po prawicy jego – ich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2024-05-28T00:18:52Z</dcterms:modified>
</cp:coreProperties>
</file>