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(On) kocha ludzi, wszyscy* Jego święci – w twojej ręce, zgromadzili się** oni u twych stóp,*** (każdy) pragnie wziąć twoje wypowiedzi,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On kocha ludzi, wszyscy Jego święci w twoim ręku. Zgromadzili się u twoich stóp, by przyjąć twoje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on umiłował lud; wszyscy jego święci są w twych rękach i oni usiedli u twoich stóp; przyjmują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on miłuje lud; wszyscy święci jego są w rękach twych, i oni skupili się do nogi twej, aby co pojęli z 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 narody, wszyscy święci są w ręku jego, a którzy przybliżają się do nóg jego, wezmą z nauki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kocha swój lud. Wszyscy Jego święci są w Jego ręku. U nóg Twoich oni usiedli, słowa Twoje przyjmują.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miłuje On lud swój, Wszyscy poświęceni jego są w ręce twojej, I kroczyli oni za stopami twoimi, Przyjęli wypowiedzi twoje: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kocha swój lud. Wszyscy jego święci są w Twoim ręku. U Twoich stóp usiedli, aby przyjąć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kochasz swój naród! Jego święci są w Twojej mocy. Oni siadają u Twoich stóp i każdy przyjmuje Twoje wskazania.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[Ty] przecież ukochałeś pokolenia [Izraela] a wszyscy święci ich [potomkowie] w Twojej są dłoni: rozbili [obóz] u Twych stóp, ruszali na Twoje polecenie.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Pokochał [plemiona, które wszystkie są] narodami [samymi w sobie]. Wszystkie święte, dom Jisraela, Swoją siłą wyprowadził ich z Micrajim. I zostały przeprowadzone pod osłoną Twojego obłoku, wyruszając na Twoje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пощадив свій нарід, і всі освячені під твоїми руками. І вони є під тобою, і одержав закон з його слів,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miłuje ludzi; wszyscy Jego święci są w Twoich rękach; oni przypadli do Twych stóp, by przyjąć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Okazywał czułość swemu ludowi; wszyscy ich święci są w twojej ręce. I ułożyli się u swych stóp; zaczęli przyjmować twoje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ze spójnikiem.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zgromadzili, ּ</w:t>
      </w:r>
      <w:r>
        <w:rPr>
          <w:rtl/>
        </w:rPr>
        <w:t>תֻּכּו</w:t>
      </w:r>
      <w:r>
        <w:rPr>
          <w:rtl w:val="0"/>
        </w:rPr>
        <w:t xml:space="preserve"> 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wielu Mss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2024-05-28T14:06:18Z</dcterms:modified>
</cp:coreProperties>
</file>