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w Baal-Peor, że każdego, kto poszedł za Baalem-Peorem, JAHWE, wasz Bóg, wytępił spośród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2024-05-09T00:36:37Z</dcterms:modified>
</cp:coreProperties>
</file>