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cały Izrael i powiedział do nich: Słuchaj, Izraelu, ustaw i praw, które Ja dziś ogłaszam w waszej obecności,* nauczcie się ich i przestrzegajcie, aby je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powiedział: Słuchaj, Izraelu, ustaw i praw, które Ja dziś ogłaszam w twojej obecności. Nauczcie się ich i dopilnujcie, aby je stosować.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Słuchaj, Izraelu, nakazów i praw, które dziś mówię do twoich uszu; nauczcie się ich i przestrzegajcie,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Mojżesz wszystkiego Izraela; mówił do nich: Słuchaj Izraelu, ustaw i sądów, które ja dziś mówię w uszy wasze; nauczcie się ich, a przestrzegajcie tego,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wszego Izraela, i rzekł do niego: Słuchaj, Izraelu, Ceremonij i sądów, które ja dziś mówię w uszy wasze: nauczcie się ich i skutkiem wypełniajcie.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rzekł do niego: Słuchaj, Izraelu, praw i przykazań, które ja dziś mówię do twych uszu, ucz się ich i dbaj o to,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Słuchaj, Izraelu, ustaw i praw, które wam dziś ogłaszam, abyście się ich nauczyli i przestrzegali ich wykonywania.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Mojżesz wszystkich Izraelitów i powiedział do nich: Słuchaj, Izraelu, ustaw i nakazów, które dziś wam oznajmiam. Nauczcie się ich i starajcie się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„Słuchaj, Izraelu, ustaw i nakazów, które dziś wam ogłaszam! Naucz się ich i przestrzegaj!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- Słuchaj Izraelu praw i nakazów, które dziś wam ogłaszam! Nauczcie się ich i przestrzegajcie tego,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Mosze całego Jisraela, i przemówił do nich: Słuchaj, Jisraelu, [przekraczających rozum] bezwzględnych nakazów i [rozumnych] praw [społecznych], które ja wam dziś publicznie ogłaszam. Studiujcie je i przestrzegajcie ich wypełniania.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Мойсей до всього Ізраїля і сказав до них: Послухай Ізраїле оправдання і суди, які я говорю до уш ваших в цьому дні і навчіться їх і стережіться їх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zwołał cały Israel oraz do nich powiedział: Słuchaj Israelu zasad prawnych oraz wyroków, które dziś wypowiadam w wasze uszy; nauczcie się ich i pilnujcie, abyście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zwoławszy cały Izrael, zaczął do nich mówić: ”Słuchaj, Izraelu, przepisów i sądowniczych rozstrzygnięć, które dzisiaj mówię do waszych uszu, i uczcie się ich oraz starannie je spełniajcie.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wasze uczy, ּ</w:t>
      </w:r>
      <w:r>
        <w:rPr>
          <w:rtl/>
        </w:rPr>
        <w:t>בְאָזְנֵיכֶם</w:t>
      </w:r>
      <w:r>
        <w:rPr>
          <w:rtl w:val="0"/>
        </w:rPr>
        <w:t xml:space="preserve"> (be oznechem), idiom: w waszej obecności.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2024-04-27T12:41:17Z</dcterms:modified>
</cp:coreProperties>
</file>