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cały Izrael i powiedział do nich: Słuchaj, Izraelu, ustaw i praw, które Ja dziś ogłaszam w waszej obecności,* nauczcie się ich i przestrzegajcie, aby je czynić.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wasze uczy, ּ</w:t>
      </w:r>
      <w:r>
        <w:rPr>
          <w:rtl/>
        </w:rPr>
        <w:t>בְאָזְנֵיכֶם</w:t>
      </w:r>
      <w:r>
        <w:rPr>
          <w:rtl w:val="0"/>
        </w:rPr>
        <w:t xml:space="preserve"> (be oznechem), idiom: w waszej obecności.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2024-04-27T10:00:52Z</dcterms:modified>
</cp:coreProperties>
</file>