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 – tych, którzy Mnie kochają i przestrzegają moich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2024-04-27T07:04:49Z</dcterms:modified>
</cp:coreProperties>
</file>