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4"/>
        <w:gridCol w:w="2439"/>
        <w:gridCol w:w="2960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2024-04-27T07:07:37Z</dcterms:modified>
</cp:coreProperties>
</file>