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usłyszeliście ten głos spośród ciemności, a góra płonęła ogniem, że zbliżyliście się do mnie, wszyscy naczelnicy waszych plemion oraz 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usłyszeliście ten głos spośród ciemności, a góra płonęła wtedy ogniem, zbliżyliście się do mnie, to jest wszyscy naczelnicy waszych plemion oraz 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usłyszeliście głos spośród ciemności, a góra płonęła ogniem, zbliżyliście się do mnie, wszyscy naczelnicy waszych pokoleń oraz starsi;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gdyście usłyszeli głos z pośrodku ciemności; gdy góra ogniem pałała, żeście przystąpili do mnie, wszystkie książęta pokoleń waszych, i starsi wasi,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gdyście usłyszeli głos z pośrzodku ciemności a widzieli górę gorającą, przystąpiliście do mnie, wszytkie książęta pokolenia i starszy, i rzekliście: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usłyszeliście głos spośród ciemności, a góra płonęła ogniem, podeszli do mnie wszyscy wodzowie pokoleń i 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usłyszeliście ten głos spośród ciemności, a góra płonęła ogniem, zbliżyliście się do mnie, wszyscy naczelnicy plemion i 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usłyszeliście ten głos spo- śród ciemności, a góra płonęła ogniem, wtedy zbliżyliście się do mnie, wszyscy naczelnicy waszych plemion i wasza starszyzna.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usłyszeliście głos z ciemności, podczas gdy góra płonęła, zbliżyli się do mnie wszyscy przywódcy waszych plemion oraz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usłyszeliście głos spośród ciemności, podczas gdy góra płonęła ogniem, przystąpiliście do mnie - wszyscy wasi naczelnicy pokoleń i starszyzna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w [śmiertelnym] ciele usłyszał dźwięk słowa żywego Boga mówiącego spośród ognia, tak jak my - i 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почули ви голос з посеред огня, і гора палала огнем, і ви прийшли до мене, всі старшини ваших племен і ваші старші,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gdzież jest ktokolwiek śmiertelny, co jak my słyszał głos żywego Boga, który przemawia ze środka ognia a pozostał żywym?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skoro tylko usłyszeliście głos spośród ciemności, gdy góra płonęła ogniem, zaczęliście do mnie podchodzić, wszyscy zwierzchnicy waszych plemion i wasi 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2024-04-27T09:50:18Z</dcterms:modified>
</cp:coreProperties>
</file>