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nie z naszymi ojcami. JAHWE zawarł to przymierze z nami — z nami wszystkimi, którzy tu dziś jesteśmy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nami, którzy tu wszyscy dziś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naszymi uczynił Pan to przymierze, ale z nami, którzyśmy tu dziś wszyscy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naszemi uczynił przymierze, ale z nami, którzy tu na ten czas jesteśmy i żywiemy.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zawarł Pan tego przymierza z ojcami naszymi, lecz z nami, którzy tu dzisiaj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ojcami naszymi zawarł Pan to przymierze, lecz z nami, z nami, którzyśmy tu wszyscy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nami. Z nami, którzy dziś wszyscy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zawarł tego przymierza z naszymi przodkami, lecz z nami, którzy dziś tutaj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Przymierza nie zawarł więc Jahwe z naszymi ojcami, ale z nami, którzy tu wszyscy dziś jesteśmy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zawarł tego przymierza [tylko] z naszymi przodkami, lecz z nami, ze wszystkimi, którzy tu jesteśmy żywi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вашим батькам заповів Господь цей завіт, але лиш вам, ви тут усі сьогодні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zawarł to Przymierze nie tylko z naszymi ojcami ale i z nami; z nami, którzy wszyscy jesteśmy tu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praojcami zawarł JAHWE to przymierze, lecz z nami, z nami wszystkimi, którzy tu dziś żywi jesteśmy.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2024-04-27T09:39:14Z</dcterms:modified>
</cp:coreProperties>
</file>