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przemawiał JAHWE z wami na górze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2024-04-27T07:59:34Z</dcterms:modified>
</cp:coreProperties>
</file>