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8"/>
        <w:gridCol w:w="1599"/>
        <w:gridCol w:w="6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twój Bóg, który cię* wyprowadził z ziemi egipskiej, z domu niewoli.**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Lp wskazuje na osobisty charakter relacji Boga z wchodzącym w przymierze człowiekiem.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domu niewoli, </w:t>
      </w:r>
      <w:r>
        <w:rPr>
          <w:rtl/>
        </w:rPr>
        <w:t>עֲבָדִים מִּבֵית</w:t>
      </w:r>
      <w:r>
        <w:rPr>
          <w:rtl w:val="0"/>
        </w:rPr>
        <w:t xml:space="preserve"> , tj. z domu niewolników.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2024-04-27T11:19:35Z</dcterms:modified>
</cp:coreProperties>
</file>