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(‘al panaja): rozumiane bywa: (1) naprzeciw Mnie (jakby Bóg miał na nie patrzeć); (2) poważanych bardziej ode Mnie,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2024-04-27T12:53:40Z</dcterms:modified>
</cp:coreProperties>
</file>