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wystawiali na próbę JAHWE, waszego Boga,* tak jak wystawialiście Go na próbę w Massa.**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wystawiali na próbę JAHWE, swojego Boga, tak jak wystawialiście Go na próbę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wystawiać na próbę JAHWE, swojego Boga, tak jak go wystawialiście na próbę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kusić Pana, Boga waszego, jakoście go kusili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kusił JAHWE Boga twego, jakoś kusił na miejscu kuszenia.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wystawiali na próbę Pana, Boga waszego, jak wystawialiście Go na próbę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kusił Pana, Boga swego, jak kusiliście go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wystawiali na próbę JAHWE, waszego Boga, tak jak wystawiliście Go na próbę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wystawiali na próbę JAHWE, waszego Boga, tak jak wystawiliście Go na próbę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próbujcie doświadczać swego Boga Jahwe, jak doświadczaliście Go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wystawiaj na próbę Boga, twojego Boga, tak jak Go wystawiłeś na próbę przy Masa, [co znaczy „Próba"],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спокусиш Господа Бога твого, так як спокусили ви в Спокусі.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doświadczajcie WIEKUISTEGO, waszego Boga, tak jak doświadczaliście Go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”JAHWE, waszego Boga, nie wolno wam wystawiać na próbę, jak go wystawiliście na próbę w Massa.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17:1-7&lt;/x&gt;; &lt;x&gt;470 4:7&lt;/x&gt;; &lt;x&gt;490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17:7&lt;/x&gt;; &lt;x&gt;470 4:7&lt;/x&gt;; &lt;x&gt;490 4:12&lt;/x&gt;; &lt;x&gt;20 34:11-16&lt;/x&gt;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2024-05-23T04:27:11Z</dcterms:modified>
</cp:coreProperties>
</file>