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(ich), Izraelu, i pilnuj (ich) stosowania, aby ci było dobrze i abyście się bardzo rozmnożyli – jak zapowiedział ci JAHWE, Bóg twoich ojców – (w) ziemi opływającej w mleko i miód.*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ich, Izraelu, i dopilnuj ich stosowania, aby ci się dobrze wiodło i abyście stali się bardzo liczni — jak zapowiedział JAHWE, Bóg twojego ojca — w 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Izraelu, i pilnuj wypełniania tego, aby dobrze ci się powodziło i żebyście się bardzo rozmnożyli, tak jak obiecał ci JAHWE, Bóg twoich ojców, w 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 Izraelu, i strzeż, abyś tak czynił, iżby się tobie dobrze działo, i żebyście się rozmnożyli bardzo (jako obiecał Pan, Bóg ojców twoich, tobie), w 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a pilnuj, abyś czynił, coć JAHWE przykazał, i miał się dobrze, i rozmnożył się barziej, jakoć obiecał JAHWE Bóg ojców twoich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i pilnie tego przestrzegaj, aby ci się dobrze powodziło i abyś się bardzo rozmnożył, jak ci przyrzekł Pan, Bóg ojców twoich, że ci da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ich, Izraelu, i starannie je wykonuj, aby ci się dobrze powodziło i abyście się rozmnożyli bardzo w ziemi opływającej w mleko i miód, jak ci przyrzekł Pan,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i staraj się to wypełnić, aby ci się dobrze powodziło, i abyście się bardzo rozmnożyli na ziemi mlekiem i miodem płynącej, jak zapowiedział ci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Izraelu, i staraj się je wypełnić, a wtedy będzie ci się dobrze powodziło w kraju mlekiem i miodem płynącym i staniesz się tak liczny, jak ci to obiecał JAHWE, Bóg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Izraelu, i staraj się wypełniać to, przez co dobrze będzie ci się działo i przez co bardzo się rozmnożysz w ziemi mlekiem i miodem płynącej, jak ci to zapowiedział Jahwe,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 je, i starannie wypełniaj to, co jest dobre dla ciebie, żebyś się pomnożył bardzo w ziemi opływającej mlekiem i miodem, tak jak Bóg, Bóg twoich praojców, obiecał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послухай, Ізраїле, і бережись чинити, щоб добре тобі було і щоб ви дуже розмножилися, так як сказав Господь Бог твоїх батьків дати тобі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słuchał Israelu i strzegł, byś to czynił, aby ci było dobrze, i żebyście się bardzo rozmnożyli na ziemi opływającej mlekiem i miodem jak ci powiedział WIEKUISTY, Bóg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i dbaj o to, by wprowadzać je w czyn, aby ci się dobrze wiodło i abyście się stali bardzo liczni, tak jak JAHWE, Bóg twoich praojców, obiecał ci co do ziemi mlekiem i miodem płynącej.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ci przyobiecał JHWH, Bóg twoich ojców, ziemię opływającą w mleko i miód, pod. G: tak, jak zapewnił cię Pan, Bóg twoich ojców, dać ci ziemię opływającą w mleko i miód, καθάπερ ἐλάλησεν κύριος ὁ θεὸς τῶν πατέρων σου δοῦναί σοι γῆν ῥέουσαν γάλα καὶ μέλι.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11:9&lt;/x&gt;; &lt;x&gt;50 26:9&lt;/x&gt;; &lt;x&gt;50 27:3&lt;/x&gt;; &lt;x&gt;50 31:20&lt;/x&gt;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2024-05-24T12:51:16Z</dcterms:modified>
</cp:coreProperties>
</file>