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swojego Boga, całym swoim sercem, całą swoją duszą i 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swego Boga, całym swym sercem, całą swą duszą i z całej swej siły;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twego, ze wszystkiego serca twego, i ze wszystkiej duszy twojej, i ze wszystkiej siły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 Boga twego ze wszytkiego serca twego i ze wszystkiej dusze twojej, i ze wszystkiej siły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twojego, z całego swego serca, z całej duszy swojej, 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swego, z całego serca swego i z całej duszy swojej, i z całej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z całego swego serca i z całej swojej duszy i z całej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twojego Boga, całym swoim sercem, całą swoją duszą i z 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swego Boga Jahwe z całego serca, z całej duszy i ze wszystkich swoich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całym swoim sercem i całą swoją duszą, i całą siłą wszystkiego, [co posiadasz].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з усього твого ума і з усієї твоєї душі і з усієї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WIEKUISTEGO, twojego Boga, całym twoim sercem, całą twoją duszą i całą twoją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masz miłować JAHWE, twojego Boga, całym swym sercem i całą swą duszą, i całą swą siłą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2024-05-23T06:01:34Z</dcterms:modified>
</cp:coreProperties>
</file>