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je również na odrzwiach swego domu i na swoich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 je też na odrzwiach swego domu i na swoich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je też na odrzwiach swego domu i na swoich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też na podwojach domu twego, i na 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napiszesz je na podwoju i na drzwiach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 je na odrzwiach swojego domu i na 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je też na odrzwiach twojego domu i na 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na odrzwiach swego domu i na swoich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 je na odrzwiach domu i na 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je na odrzwiach twego mieszkania i w 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wypiszesz je [na pergaminie, i przymocujesz] na odrzwiach twojego domu i na twoich [publicznych] bramach.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напишите їх на одвірках ваших хат і ваших брам.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na podwojach twojego domu oraz na 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 je na odrzwiach swego domu i na swoich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2024-05-24T14:52:42Z</dcterms:modified>
</cp:coreProperties>
</file>