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 od ciebie wszelką słabość i wszystkie groźne choroby* Egiptu, które poznałeś. Nie dotknie nimi ciebie, lecz ześle je na wszystkich, którzy cię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choroby, </w:t>
      </w:r>
      <w:r>
        <w:rPr>
          <w:rtl/>
        </w:rPr>
        <w:t>מַדְוֶה</w:t>
      </w:r>
      <w:r>
        <w:rPr>
          <w:rtl w:val="0"/>
        </w:rPr>
        <w:t xml:space="preserve"> (madwe h), hl 2, lub: słabości; wg G: choroby, νόσους.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2024-05-07T15:40:10Z</dcterms:modified>
</cp:coreProperties>
</file>