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swoim sercu: Te narody są liczniejsze ode mnie! Jakże* zdołam je wydziedziczyć?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przyszło ci na myśl: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narody są liczniejsze ode mnie! Jakże zdołam je wydziedziczyć?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w swym sercu: Te narody są liczniejsze ode mnie, jakże będę mógł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rzekł w sercu swem: Większe są te narody niźli ja, jakoż je będę mógł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rzekł w sercu twoim: Więcej jest narodów tych niżeli mnie, jakoż je będę mógł wygładzić?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 sobie: Narody te są ode mnie liczniejsze, nie zdołam ich wytępić,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pomyślał w swoim sercu: Te narody są liczniejsze ode mnie, jakże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swoim sercu: Te ludy są liczniejsze ode mnie, jak zdołam je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pomyślał: «Te narody są liczniejsze ode mnie, jakże zdołam je wypędzić?»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”Te narody są silniejsze ode mnie, jakże zdołam je przegnać?”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pomyślisz: Te narody są liczniejsze ode mnie! Jak zdołam je wypędzić?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твому умі, що: Цей нарід численніший ніж я, як зможу я їх вигубити?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twoim sercu: Te narody są liczniejsze ode mnie jak je zdołam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powiedział w swym sercu: ʼTe narody są dla mnie zbyt liczne. Jak zdołam je wypędzić?ʼ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5QDeut: </w:t>
      </w:r>
      <w:r>
        <w:rPr>
          <w:rtl/>
        </w:rPr>
        <w:t>איך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2024-05-07T19:02:43Z</dcterms:modified>
</cp:coreProperties>
</file>