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Wstań, zejdź stąd szybko, gdyż spodlił się twój lud, który wyprowadziłeś z Egiptu.* Szybko zboczyli z drogi, którą im przykazałem – zrobili sobie odlew!**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Wstań, zejdź stąd szybko, gdyż upadł twój lud, który wyprowadziłeś z Egiptu. Szybko zboczyli z drogi, którą im wytyczyłem — zrobili sobie odlew!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Wstań, zejdź stąd szybko, gdyż zepsuł się twój lud, który wyprowadziłeś z Egiptu. Szybko zboczyli z drogi, którą im nakazałem, i uczynili sobie odlany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Wstań, znijdź stąd rychło; albowiem się popsował lud twój, któryś wywiódł z Egiptu; odstąpili prędko z drogi, którąm im rozkazał, i uczynili sobie litego bałwana.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Wstań a znidź stąd rychło, bo lud twój, któryś wywiódł z Egiptu, opuścili prędko drogę, którąś im ukazał, i uczynili sobie zlicinę.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Wstań, zejdź stąd prędko, bo niegodziwie postąpił twój lud, który wyprowadziłeś z Egiptu. Szybko zeszli z drogi, którą im zaleciłeś. Uczynili sobie posąg ulany z 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Wstań, zejdź stąd szybko na dół, gdyż twój lud, który wyprowadziłeś z Egiptu, źle postąpił. Rychło zboczyli z drogi, którą im nakazałem: zrobili sobie ulany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mnie: Powstań, zejdź stąd szybko, bo sprzeniewierzył się twój lud, który wyprowadziłeś z Egiptu! Szybko zboczyli z drogi, którą im nakazałem. Uczynili sobie odlany z metalu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«Wstań, zejdź prędko z góry, ponieważ twój lud, który wyprowadziłeś z Egiptu, dopuścił się nieprawości! Szybko zeszli z drogi, którą im wskazałem: zrobili sobie bożka z metalu».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Zejdź natychmiast z tej góry, gdyż dopuścił się wykroczenia twój lud, który wyprowadziłeś z Egiptu. Rychło zboczyli z drogi, którą im wytknąłem; zrobili sobie bożka ulanego [z metalu].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mnie: Powstań, zejdź stąd prędko, bo twój lud, który wywiodłem z Micrajim, zepsuł się. Szybko zboczyli z drogi, którą im nakazałem - uczynili sobie odlany posąg.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Встань зійди скоро звідси, бо згрішив твій нарід, яких ти вивів з єгипетскої землі; скоро зійшли з дороги, яку Я їм заповів. Зробили собі різьблене.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Powstań i zejdź stąd szybko, bo skaził się twój lud, który wyprowadziłeś z Micraim; szybko zboczyli z drogi, którą im wskazałem i zrobili sobie litego bałwana.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ʼWstań, zejdź stąd szybko, gdyż twój lud, który wyprowadziłeś z Egiptu. postąpił zgubnie. Szybko się odwrócili od drogi, którą im nakazałem. Sporządzili sobie lany posągʼ.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מִּמִצְרָיִם ּכִי ׁשִחֵת עַּמְָך אֲׁשֶר הֹוצֵאתָ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cielca, por. &lt;x&gt;20 32:8&lt;/x&gt;.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2024-04-29T04:12:23Z</dcterms:modified>
</cp:coreProperties>
</file>