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mówiono* w tej ziemi, z której nas wyprowadziłeś:** Ponieważ JAHWE nie był w stanie wprowadzić ich*** do ziemi, którą im obiecał, to z nienawiści do nich wyprowadził ich, by ich uśmiercić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lud; G dod.: mieszkańcy, οἱ κατοικοῦντες.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wyprowadziłeś : wg 1QDeut a : wyprowadził (frg. 5: </w:t>
      </w:r>
      <w:r>
        <w:rPr>
          <w:rtl/>
        </w:rPr>
        <w:t>ו ( יוצאנֿ ר֯ )אש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wprowadzić ich, </w:t>
      </w:r>
      <w:r>
        <w:rPr>
          <w:rtl/>
        </w:rPr>
        <w:t>לַהֲבִיאָם</w:t>
      </w:r>
      <w:r>
        <w:rPr>
          <w:rtl w:val="0"/>
        </w:rPr>
        <w:t xml:space="preserve"> ; wg PS: </w:t>
      </w:r>
      <w:r>
        <w:rPr>
          <w:rtl/>
        </w:rPr>
        <w:t>אתם להביא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2024-04-28T21:22:20Z</dcterms:modified>
</cp:coreProperties>
</file>