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Dzisiaj jednak przekonasz się, że JAHWE, twój Bóg, On jest tym, który przeprawia się przed tobą! On jest ogniem trawiącym. On ich wytępi! On też upokorzy ich przed tobą, tak że szybko ich wydziedziczysz i wygubisz,* jak ci (to) zapowiedział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Dziś jednak przekonasz się, że JAHWE, twój Bóg, przeprawia się przed tobą! On jest ogniem trawiącym. On ich wytępi! On ich upokorzy przed tobą, tak że szybko wydziedziczysz ich i usuniesz — jak ci to zapowiedział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Wiedz zatem dzisiaj, że JAHWE, twój Bóg, przeprawia się przed tobą;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ogień trawiący, zniszczy ich i poniży przed tobą, abyś ich wypędził i wytracił szybko, jak ci to obiecał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wiedz dzisiaj, że Pan, Bóg twój, który idzie przed tobą, jest ogień trawiący: on je wytraci, i on je poniży przed tobą, że je wypędzisz, a wygładzisz je prędko, jakoć to obiecał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Będziesz tedy wiedział dzisia, że JAHWE Bóg twój sam przejdzie przed tobą, ogień pożerający i niszczący, który je skruszy i wygładzi, i wytraci przed obliczem twoim prędko, jakoć powiedział.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ci więc dzisiaj będzie wiadomo, że Pan, Bóg twój, kroczy przed tobą jak ogień trawiący. On ich zniszczy, On ich poniży przed tobą, prędko ich wypędzisz, wytępisz, jak ci to przyrzekł Pan.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dziś poznasz, że Pan, Bóg twój, przechodzi przed tobą jak trawiący ogień. On ich wytępi i On ich powali przed tobą, a ty szybko ich wypędzisz i wygubisz, jak ci przyrzekł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Dziś poznasz, że JAHWE, twój Bóg, sam idzie przed tobą jak ogień pochłaniający. On ich wytępi, On ich poniży przed tobą, szybko ich podbijesz i wytępisz, tak jak ci JAHWE powiedział.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Wiedz zatem dzisiaj, że przed tobą pójdzie JAHWE, twój Bóg, jak pożerający ogień. On ich zniszczy i powali przed tobą, a ty ich wypędzisz i szybko wytępisz, jak ci to JAHWE obiecał.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Dowiedzże się teraz, że twój Bóg, Jahwe, pójdzie sam przed tobą jak niszczycielski ogień. On ich wytępi i powali przed tobą, tak że ich wypędzisz i wygubisz szybko, jak ci to zapowiedział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Wiedz dzisiaj, że Bóg, twój Bóg, On przechodzi przed tobą. [Jego słowo] jest jak pożerający ogień. On zniszczy ich, podbije ich przed tobą. Wypędzicie ich i wygubicie ich szybko, tak jak Bóg powiedział tobie.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сьогодні пізнаєш, що Господь Бог твій, Він піде перед твоїм лицем, Він пожираючий огонь, Він їх вигубить, і Він їх відверне з перед твого лиця, і швидко їх знищиш, так як сказав тобі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Teraz wiedz, że WIEKUISTY, twój Bóg, Sam idzie przed tobą jak ogień trawiący; On ich wytępi i On je zegnie przed tobą; tak, że ich wypędzisz oraz szybko zgładzisz, jak ci to przyrzekł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dzisiaj dobrze wiesz, że JAHWE, twój Bóg, przeprawia się przed tobą. Jest on ogniem trawiącym. Unicestwi ich i pokona ich przed twoim obliczem; a ty ich wywłaszczysz i prędko zniszczysz, tak jak ci powiedział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wygubisz; wg PS: zginą, </w:t>
      </w:r>
      <w:r>
        <w:rPr>
          <w:rtl/>
        </w:rPr>
        <w:t>ואבדתם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2024-04-29T01:05:33Z</dcterms:modified>
</cp:coreProperties>
</file>