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twojej sprawiedliwości ani prawości twego serca idziesz, aby posiąść ich ziemię, lecz z powodu niegodziwości tych narodów wydziedzicza je JAHWE, twój Bóg, przed tobą, a ponadto dlatego, by dotrzymać Słowa, które JHWH* dał w przysiędze twoim ojcom, Abrahamowi, Izaakowi i Jakubowi.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owszem, z powodu niegodziwości tych narodów JAHWE, twój Bóg, je wydziedziczył, ciebie kieruje tam jednak — i pozwala ci posiąść tę ziemię — nie dzięki twojej sprawiedliwości ani dzięki prawości twego serca! Czyni to dlatego, by dotrzymać Słowa, które poręczył przysięgą wobec twoich ojców, Abrahama, Izaaka i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swojej sprawiedliwości ani prawości swego serca wchodzisz, aby posiąść ich ziemię, lecz z powodu niegodziwości tych narodów JAHWE, twój Bóg, wypędza je przed tobą, i aby dopełnić słowo, które JAHWE poprzysiągł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sprawiedliwości twojej, ani dla prostości serca twego ty wnijdziesz, abyś posiadł ziemię ich; ale dla niezbożności narodów tych Pan, Bóg twój, wypędza ich przed twarzą twoją, i aby utwierdził Pan słowo, które przysiągł ojcom twoim Abrahamowi, Izaakowi,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dla sprawiedliwości twoich i prawości serca twego wnidziesz, abyś posiadł ziemie ich, ale iż oni niezbożnie czynili, na weszcie twe są wygładzeni: a żeby JAHWE wypełnił słowo swe, które pod przysięgą obiecał ojcom twoim, Abrahamowi, Izaakowi i 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twojej sprawiedliwości ani prawości serca twojego przychodzisz wziąć ich kraj w posiadanie, lecz z powodu niegodziwości tych ludów Pan, Bóg twój, wypędził je przed tobą, a także aby dopełnić słowa przysięgi danej twoim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wzgląd na twoją sprawiedliwość i prawość twego serca idziesz, aby wziąć ich ziemię w posiadanie, lecz z powodu niegodziwości tych narodów wypędza je Pan, Bóg twój, przed tobą i aby dotrzymać słowa, które Pan dał pod przysięgą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wzgląd na twoją sprawiedliwość i prawość twego serca przyszedłeś wziąć w posiadanie ich ziemię, ale z powodu niegodziwości tych narodów JAHWE, twój Bóg, wypędza je przed tobą, i aby dotrzymać słowa przysięgi, którą JAHWE złożył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twoją prawość i uczciwość idziesz zająć ich kraj, lecz z powodu niegodziwości tych narodów wypędza je przed tobą JAHWE, twój Bóg, oraz aby dotrzymać słowa, które dał twoim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twej sprawiedliwości, nie dla prawości serca twego wkraczasz, by posiąść ich kraj, ale z powodu niegodziwości tych narodów wypędza je przed tobą Jahwe, twój Bóg, aby dotrzymać słowa, które dał twym ojcom: Abrahamowi, Izaakowi,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twojej sprawiedliwości albo prawości twojego serca posiadłeś w dziedzictwo ich ziemię, lecz z powodu zła tych narodów wypędza je sprzed ciebie oraz żeby dotrzymał przysięgi, którą Bóg twoich praojców złożył Abrahamowi, Jicchakowi i Jaakowowi.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через твою праведність, ані через преподобність твого серця ти входиш унаслідити їхню землю, але через беззаконність цих народів Господь вигубить їх з перед твого лиця, і щоб поставити завіт, яким Господь поклявся вашим батькам, Авраамові і Ісаакові і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Wchodzisz, aby posiąść tą ziemię, nie z powodu twojego czynu sprawiedliwości, ani nie z powodu prawości twojego serca lecz z powodu niegodziwości tych narodów WIEKUISTY wypędza je przed tobą, i by utwierdzić słowo, które WIEKUISTY zaprzysiągł twoim ojcom: Abrahamowi, Ic'hakowi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swą prawość ani na prostolinijność swego serca wchodzisz, by wziąć w posiadanie ich ziemię; lecz z powodu niegodziwości tych narodów JAHWE, twój Bóg, wypędza je sprzed twego oblicza, a także po to, by spełnić słowo, które JAHWE przysiągł twoim praojcom, Abrahamowi, Izaakowi i 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2024-04-29T06:44:01Z</dcterms:modified>
</cp:coreProperties>
</file>