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nie* zapomnij, jak drażniłeś JAHWE, twego Boga, na pustyni. Od dnia, w którym wyszedłeś** z ziemi egipskiej, aż do waszego przyjścia na to miejsce byliście krnąbrni*** wobec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buntowniczy.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2024-04-29T03:07:05Z</dcterms:modified>
</cp:coreProperties>
</file>