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pod Horebem rozdrażniliście JAHWE i JHWH* rozgniewał się na was tak, że chciał was wytępić.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2024-04-28T23:03:20Z</dcterms:modified>
</cp:coreProperties>
</file>