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4"/>
        <w:gridCol w:w="50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Którzykolwiek zaś przyjęli Jego, dał im prawo dziećmi Boga stać się, (tym) wierzącym w ― imię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wielu zaś przyjęli Go dał im prawo dziećmi Boga stać się tym wierzącym w imię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tym wszystkim, którzy Go przyjęli,* dał prawo** stać się dziećmi Boga*** – tym, którzy wierzą**** w Jego imię,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 zaś przyjęli je, dało im władzę dziećmi Boga stać się, wierzącym w imię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wielu zaś przyjęli Go dał im prawo dziećmi Boga stać się (tym) wierzącym w imię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tym wszystkim, którzy Go przyjęli, dał przywilej stania się dziećmi Boga — tym, którzy wierzą w Jego imię,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wszystkim tym, którzy go przyjęli, dał moc, aby się stali synami Bożymi,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tym, którzy wierzą w jego imię;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którzykolwiek go przyjęli, dał im tę moc, aby się stali synami Bożymi, to jest tym, którzy wierzą w 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ilekolwiek ich przyjęli go, dał im moc, aby się zstali synami Bożymi: tym, którzy wierzą w imię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tym jednak, którzy Je przyjęli, dało moc, aby się stali dziećmi Bożymi, tym, którzy wierzą w imię Jego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którzy go przyjęli, dał prawo stać się dziećmi Bożymi, tym, którzy wierzą w imię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którzy Je przyjęli, dało moc stania się dziećmi Bożymi, tym, którzy wierzą w Jego imię,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Je przyjęli obdarzyło mocą, aby się stali dziećmi Bożymi. To są ci, którzy wierzą w Jego imię,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jednak, którzy przyjęli Je, dało możność stania się dziećmi Boga: tym, którzy wierzą w Jego imię.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jednak, którzy je przyjęli z wiarą, dało możność stać się dziećmi Bożymi.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którzy Ją przyjęli, którzy uwierzyli w Jej imię, dała moc, aby się stali dziećmi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тим, які прийняли його, дав владу стати Божими дітьми, тим, які вірять у його ім'я.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którzy zaś wzięli go, dał im samowolną władzę wybycia potomkowie nieokreślonego boga stać się, tym wtwierdzającym jako do rzeczywistości do tego imienia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tym, którzy Go przyjęli, dał im moc stać się dziećmi Boga, owym wierzącym co do Jego Imienia;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tym wszystkim, którzy Je przyjęli, tym, którzy pokładają ufność w Jego osobie i mocy, dało Ono prawo, by stali się dziećmi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tym wszystkim, którzy go przyjęli, dał prawo stać się dziećmi Bożymi, ponieważ wierzyli w jego imię;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jednak, którzy Je przyjęli, i uwierzyli Mu dało prawo stać się dziećmi Bożymi,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prawo, ἐξουσία, l. możność, przywilej.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8:14&lt;/x&gt;; &lt;x&gt;550 3:26&lt;/x&gt;; &lt;x&gt;560 5:1&lt;/x&gt;; &lt;x&gt;690 3:1-2&lt;/x&gt;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3:15&lt;/x&gt;; &lt;x&gt;690 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2024-03-28T10:37:58Z</dcterms:modified>
</cp:coreProperties>
</file>