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8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jego i powiedzieli mu: Czemu więc zanurzasz, jeśli ty nie jesteś ― Pomazańcem i nie Eliaszem i nie ―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Dlaczego więc chrzcisz, skoro nie jesteś Mesjaszem ani Eliaszem, ani tym Prorokiem?*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i powiedzieli mu: Dlaczego więc zanurzasz, jeśli ty nie jesteś Pomazańcem,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2024-04-26T13:03:52Z</dcterms:modified>
</cp:coreProperties>
</file>