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2"/>
        <w:gridCol w:w="4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 mówiąc, że: Ujrzałem ― Ducha schodzącego jak gołąb z nieba, i pozostał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zaświadczył Jan, mówiąc: Widziałem Ducha zstępującego z nieba niczym gołębica – i spoczął na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zaświadczył Jan mówiąc, że: Ujrzałem ducha schodzącego jak gołąb z nieba, i został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poświadczył Jan mówiąc że widziałem Ducha zstępującego jakby gołębica z nieba i pozostał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2024-04-25T01:58:56Z</dcterms:modified>
</cp:coreProperties>
</file>