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65"/>
        <w:gridCol w:w="4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przypatrzywszy się ― Jezusowi przechodzącemu mówi: "Oto ― Baranek ― Boga".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przypatrzywszy się na Jezusa przechodzącego mówi oto Baranek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wpatrzywszy się w przechadzającego się Jezusa, powiedział: Oto Baranek Boży.*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przypatrzywszy się Jezusowi przechodzącemu mówi: Oto baranek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przypatrzywszy się (na) Jezusa przechodzącego mówi oto Baranek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Wpatrując się w przechodzącego Jezusa, powiedział: Oto Baranek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zobaczył Jezusa przechodzącego, powiedział: Oto Baranek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 Jezusa chodzącego, rzekł: Oto Baranek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pojźrzawszy na Jezusa idącego, rzekł: Oto baranek* Boży. [komentarz AS: u Wujka "baranek" małą literą]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zobaczył przechodzącego Jezusa, rzekł: Oto Baranek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ujrzawszy Jezusa przechodzącego, rzekł: Oto Baranek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zobaczył przechodzącego Jezusa, powiedział: Oto Baranek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przyjrzał się przechodzącemu Jezusowi, rzekł: „Oto Baranek Boży!”.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napotkał wzrokiem przechadzającego się Jezusa, powiedział: „Oto Baranek Boży”.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Zobaczył, że Jezus przechodzi w pobliżu i powiedział: - Patrzcie, to jest Baranek Boży!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spojrzawszy na przechodzącego Jezusa, mówi: - Oto Baranek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 Ісуса, що йшов, промовив: Ось Боже ягня.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wejrzawszy do wewnątrz Iesusowi depczącemu wkoło powiada: Ujrzyjcie-oto ten wiadomy ofiarny baranek tego wiadomego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przypatrzył przechodzącemu Jezusowi, mówi: Oto baranek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przechodzącego Jeszuę, rzekł: "Patrzcie! Baranek Boży!".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spojrzawszy na przechodzącego Jezusa, powiedział: ”Oto Baranek Boży!”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zobaczył idącego Jezusa, powiedział: —Oto Baranek, którego Bóg złoży w ofierze!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2024-04-20T01:26:22Z</dcterms:modified>
</cp:coreProperties>
</file>