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6"/>
        <w:gridCol w:w="3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2024-04-20T03:12:59Z</dcterms:modified>
</cp:coreProperties>
</file>