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― Natanaela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napisał Mojżesz w ― Prawie i ― Prorocy znaleźliśmy, Jezusa syna ― Józefa ―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odnalazł Natanaela* ** i powiedział mu: Znaleźliśmy Tego, o którym napisał Mojżesz w Prawie*** i prorocy**** ***** – Jezusa, syna Józefa, z Nazaretu.******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[*Natanael, Ναθαναὴλ,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נְתַנְאֵל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(netan’el), czyli: dar Boga, identyfikowany jest z Bartymeuszem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18:18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][****W czasach Jezusa dzielono Pisma Święte, Tanach,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תנ״ך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na Prawo, Proroków i Pisma.][*****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Natanaela i mówi mu: (O) którym napisał Mojżesz w Prawie i prorocy, znaleźliśmy: Jezusa, syna Józefa, (tego) z 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2024-04-25T07:29:11Z</dcterms:modified>
</cp:coreProperties>
</file>