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78"/>
        <w:gridCol w:w="4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mu: Amen, amen mówię wam, zobaczycie ― Niebiosa otwarte i ― zwiastunów ― Boga wznoszących się i schodzących na ― Syna ―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amen amen mówię wam od teraz zobaczycie niebo które jest otwarte i zwiastunów Boga wstępujących i zstępujących na Syna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Ręczę i zapewniam* was: Zobaczycie otwarte niebo** i aniołów Boga wstępujących i zstępujących*** na Syna Człowieczego.****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zobaczycie niebo otworzone i zwiastunów Boga wchodzących i schodzących na Syna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amen amen mówię wam od teraz zobaczycie niebo które jest otwarte i zwiastunów Boga wstępujących i zstępujących na Syna człowieka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Ręczę i zapewniam, ἀμὴν ἀμὴν,&lt;x&gt;500 1:51&lt;/x&gt;L.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3:16&lt;/x&gt;; &lt;x&gt;510 7:56&lt;/x&gt;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28:12&lt;/x&gt;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Syn Człowieczy : w hbr. i gr. może ozn. człowieka. W takim zn. stosuje je Jezus (&lt;x&gt;500 6:20&lt;/x&gt;, 27). Jest to tytuł mesjański, pod. jak Król Izraela i Król Żydów, ale z mniejszym wydźwiękiem politycznym. W NP tytuł ten odnosi się tylko do Jezusa i pojawia się wyłącznie na Jego ustach. U Jana określenie to pojawia się 13 razy, najczęściej w kontekście ukrzyżowania (&lt;x&gt;500 3:14&lt;/x&gt;;&lt;x&gt;500 8:28&lt;/x&gt;), objawienia (&lt;x&gt;500 6:27&lt;/x&gt;, 53) i rzeczy ostatecznych (&lt;x&gt;500 5:27&lt;/x&gt;;&lt;x&gt;500 9:39&lt;/x&gt;). Jezus łączy w tym tytule postać z Dn 7 z postacią z Pieśni o Słudze Pana (&lt;x&gt;290 42:153&lt;/x&gt;:12), &lt;x&gt;500 1:51&lt;/x&gt;L.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2024-04-26T18:00:29Z</dcterms:modified>
</cp:coreProperties>
</file>