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0"/>
        <w:gridCol w:w="3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― światło ― prawdziwe, ― oświecające każdego człowieka, przychodzące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prawdziwe,* które oświeca** każdego człowieka przychodzącego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światło prawdziwe, które oświetla każdego człowieka. przychodzącego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3:9&lt;/x&gt;; &lt;x&gt;650 6:4&lt;/x&gt;; 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2024-04-23T12:00:34Z</dcterms:modified>
</cp:coreProperties>
</file>