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87"/>
        <w:gridCol w:w="3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― pasterzem ― dobrym. ― Pasterz ― dobry ― duszę jego kładzie za ―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pasterz dobry pasterz dobry życie jego kładzie za 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pasterzem.* Dobry pasterz kładzie za owce swoją duszę.**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pasterz dobry. Pasterz dobry życie jego kładzie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pasterz dobry pasterz dobry życie jego kładzie za owce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23:1&lt;/x&gt;; &lt;x&gt;290 40:11&lt;/x&gt;; &lt;x&gt;330 34:11-23&lt;/x&gt;; &lt;x&gt;490 15:4-7&lt;/x&gt;; &lt;x&gt;650 13:20&lt;/x&gt;; &lt;x&gt;670 2:25&lt;/x&gt;; &lt;x&gt;670 5:4&lt;/x&gt;; &lt;x&gt;730 7:17&lt;/x&gt;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53:12&lt;/x&gt;; &lt;x&gt;500 15:13&lt;/x&gt;; &lt;x&gt;690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2024-04-27T02:28:44Z</dcterms:modified>
</cp:coreProperties>
</file>