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7"/>
        <w:gridCol w:w="53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odbiera go ode Mnie, ale Ja kładę je od siebie samego. Władzę mam położyć je, i władzę mam znów wziąć je. To ― polecenie otrzymałem od ―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zabiera go ode Mnie ale Ja kładę je z siebie władzę mam położyć je i władzę mam znów odebrać je takie przykazanie otrzymałem od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mi jej nie odbiera, lecz Ja kładę ją sam z siebie.* Mam władzę ją położyć i mam władzę znów ją wziąć;** takie polecenie otrzymałem od mojego Ojca.***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(nie) zabiera go ode mnie, ale ja kładę je ze mnie samego. Władzę mam położyć je i władzę mam znów otrzymać je. To przykazanie otrzymałem od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zabiera go ode Mnie ale Ja kładę je z siebie władzę mam położyć je i władzę mam znów odebrać je takie przykazanie otrzymałem od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odbiera mi życia. Oddaję je z własnej woli. Mam prawo je oddać i mam prawo je odzyskać. Takie polecenie otrzymałem od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mi go nie odbiera, ale ja oddaję je sam z siebie. Mam moc je oddać i mam moc znowu je wziąć. Ten nakaz otrzymałem od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Żaden jej nie bierze ode mnie, ale ja kładę ją sam od siebie; mam moc położyć ją i mam moc zasię wziąć ją. Toć rozkazanie wziąłem od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jej nie bierze ode mnie, ale ja kładę ją sam od siebie; i mam moc położyć ją, a mam moc zasię wziąć ją. To rozkazanie wziąłem od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Mi go nie zabiera, lecz Ja sam z siebie je oddaję. Mam moc je oddać i mam moc je znów odzyskać. Taki nakaz otrzymałem od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mi go nie odbiera, ale Ja kładę je z własnej woli. Mam moc dać je i mam moc znowu je odzyskać; taki rozkaz wziąłem od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Mi go nie odbiera, lecz sam dobrowolnie je oddaję. Mam moc je oddać i mam moc znowu je odzyskać. Taki nakaz otrzymałem od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Mi go nie zabiera, lecz oddaję je z własnej woli. Posiadam bowiem władzę, aby je oddać, jak i ponownie odzyskać. Takie polecenie otrzymałem od mojego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mnie go nie pozbawia, lecz ja sam z siebie je oddaję. Mam moc je oddać i mam moc przyjąć je znowu. Takie polecenie otrzymałem od mojego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mi życia nie odbiera, sam je oddaję. W mojej mocy leży oddać je i w mojej mocy leży przyjąć je na nowo. Takie zadanie otrzymałem od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Mi go nie odbiera, lecz Ja sam oddaję je z własnej woli. W mojej mocy jest oddać życie i w mojej mocy otrzymać je znowu. Taki rozkaz otrzymałem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Ніхто не бере її від мене, але я сам віддаю її. Владу маю її покласти, і владу маю знову її взяти; цю заповідь я дістав від мого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unosi ją ode mnie, ale ja kładę ją ode mnie samego. Samowolną władzę mam położyć ją, i samowolną władzę mam na powrót wziąć ją; tę właśnie wkazówkę wziąłem z obok od strony ojca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go ode mnie nie bierze, lecz ja daję je z samego siebie; mam siłę je dać i mam możność je znowu otrzymać; to polecenie otrzymałem od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mi go nie odbiera, przeciwnie, oddaję je z własnej wolnej woli. Mam moc je oddać i mam moc wziąć je z powrotem. To właśnie Ojciec nakazał mi zrobić".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mi jej nie zabiera, lecz ja daję ją sam z siebie. Mam prawo ją dać i mam Prawo ją znowu otrzymać. Przykazanie co do tego otrzymałem od mego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Mnie do tego nie zmusza—z własnej woli się poświęcam. Mam władzę, aby oddać swoje życie i aby je odzyskać. Takie polecenie otrzymałem od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26:53&lt;/x&gt;; &lt;x&gt;570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14:31&lt;/x&gt;; &lt;x&gt;500 15:10&lt;/x&gt;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2024-04-26T22:54:38Z</dcterms:modified>
</cp:coreProperties>
</file>