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9"/>
        <w:gridCol w:w="51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Otoczyli więc Go ― Judejczycy i mówili mu: Aż do kiedy ― dusze nasze trzymasz? Jeśli Ty jesteś ― Pomazańcem, powiedz nam otwarcie.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Otoczyli więc Go Judejczycy i mówili Mu aż do kiedy duszę dusze nasze trzymasz jeśli Ty jesteś Pomazaniec powiedz nam otwarcie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obstąpili Go więc i pytali: Jak długo będziesz trzymał w niepewności nasze dusze? Jeśli Ty jesteś Chrystusem, powiedz nam otwarcie.*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Otoczyli więc go Judejczycy i mówili mu: Aż do kiedy duszę naszą rwiesz? Jeśli ty jesteś Pomazańcem powiedz nam otwarcie.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Otoczyli więc Go Judejczycy i mówili Mu aż do kiedy duszę (dusze) nasze trzymasz jeśli Ty jesteś Pomazaniec powiedz nam otwarcie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obstąpili Go Żydzi i zapytali: Jak długo będziesz trzymał nas w niepewności? Jeśli Ty jesteś Chrystusem, powiedz nam wyraźnie.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Żydzi obstąpili go i zapytali: Jak długo będziesz nas trzymał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niepewności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 Jeśli ty jesteś Chrystusem, powiedz nam otwarcie.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go obstąpili Żydowie i rzekli mu: Dokądże dusze nasze na rzeczy trzymasz? Jeźliżeś ty jest Chrystus, powiedz nam jawnie.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Obstąpili go tedy Żydowie i rzekli mu: Dokądże duszę naszę na rzeczy trzymasz? Jeśliś ty jest Chrystus, powiedz nam jawnie.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Otoczyli Go Żydzi i mówili do Niego: Dokąd będziesz nas trzymał w niepewności? Jeśli ty jesteś Mesjaszem, powiedz nam otwarcie!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obstąpili go i rzekli mu: Jak długo trzymać będziesz dusze nasze w napięciu? Jeżeli jesteś Chrystusem, powiedz nam wyraźnie.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Otoczyli Go Żydzi i zapytali: Jak długo będziesz trzymał nas w niepewności? Jeśli Ty jesteś Mesjaszem, powiedz nam wyraźnie.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otoczyli Go Żydzi i zaczęli pytać: „Jak długo jeszcze będziesz nas trzymał w niepewności? Powiedz nam otwarcie, czy jesteś Chrystusem?”.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Otoczyli Go wówczas Judejczycy i pytali Go: „Jak długo jeszcze będziesz trzymał nas w niepewności? Jeśli to Ty jesteś Mesjaszem, to powiedz nam otwarcie”.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Otoczyli go wtedy Żydzi i nawiązali z nim rozmowę: - Jak długo jeszcze będziesz nas dręczył? Powiedz nam otwarcie, czy jesteś Mesjaszem, czy 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Otoczyli Go Judejczycy i zapytali: - Jak długo będziesz nas trzymał w niepewności? Odpowiedz nam jasno: Czy Ty jesteś Mesjaszem?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Обступили його юдеї і казали до нього: Доки триматимеш нас у непевності? Якщо ти Христос, скажи нам відкрито!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Okrążyli więc go Judajczycy i powiadali mu: Aż do kiedy tę duszę naszą odrywając unosisz? Jeżeli ty jesteś jakościowo ten wiadomy pomazaniec, rzeknij nam wszystkospływem.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obstąpili go Żydzi i mu mówili: Aż do jakiego czasu odrzucasz nasze serca? Jeśli ty jesteś Chrystusem, powiedz nam to otwarcie.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otoczyli Go Judejczycy, i powiedzieli do Niego: "Jak długo jeszcze będziesz nas trzymał w niepewności? Jeśli jesteś Mesjaszem, powiedz nam otwarcie!".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Żydzi go otoczyli i odezwali się do niego: ”Jak długo będziesz trzymał nasze dusze w niepewności? Jeżeli jesteś Chrystusem, powiedz na otwarcie”.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otoczyli Go żydowscy przywódcy i zapytali: —Jak długo będziesz trzymać nas w niepewności? Powiedz nam wprost: Jesteś Mesjaszem?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22:67&lt;/x&gt;; &lt;x&gt;500 1:19&lt;/x&gt;; &lt;x&gt;500 16:25&lt;/x&gt;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2024-04-20T04:46:28Z</dcterms:modified>
</cp:coreProperties>
</file>