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Owce ― Moje ― głosu Mego słuchają, a Ja znam je,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słuchają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 i ja znam je i 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(słuchają)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głosu, Ja je znam,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 i ja je znam,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słuchają, a ja je znam i idą za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słuchają głosu mego, a ja je znam i 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a Ja znam je. Idą one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mojego słuchają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są Mi posłuszne. Ja je znam, a one podążają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owce słuchają mojego głosu i ja je znam. One idą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owce są mi posłuszne.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głosu mojego. 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[як я вам сказав]. Мої вівці слухаються мого голосу, і я їх знаю, і йдуть за мною,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owce, te moje własne, głosu mojego słuchają, i ja rozeznaję je, i następując wdrażają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ja je znam i za mną idą;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rozpoznaję je, idą one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 i ja je znam, a one podążają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Mnie słuchają i podążają za Mną, a Ja je znam.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2024-04-19T09:49:12Z</dcterms:modified>
</cp:coreProperties>
</file>