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9"/>
        <w:gridCol w:w="4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przewyższa wszystkich i nikt nie zdoła ich wydrzeć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Ojciec, który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dał, większy jest od wszystkich i nikt nie może wydrzeć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większy jest nad wszystkie, a żaden nie może ich wydrzeć z ręki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mój co mi dał, więtsze jest nade wszytko, a żaden nie może wydrzeć z rąk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wszystkich. I nikt nie może ich wyrwać z ręki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je dał, jest większy nad wszystkich i nikt nie może wydrzeć ich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ich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jest większy od wszystkich, dał Mi je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który mi [je] dał, jest większy niż cokolwiek i nikt nie jest zdolny porwać [czegokolwiek]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To, co dał mi Ojciec, przewyższa wszystko, nikt więc nie może odebrać ich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wyrwać (ich)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Батько, який дав їх мені, є більшим від усіх, і ніхто не може забрати [їх] з руки [мого]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ojciec mój, które dał(o) mi, od wszystkich coś większe jest, i nikt nie może zagrabiać z wiadomej ręki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od wszystkich i nikt nie może ich wyrwać z ręki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dał, jest większy niż wszyscy i nikt nie może wyrwać ich z rąk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mi dał mój Ojciec, jest większe niż wszystko inne i nikt nie może ich wyrwać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Ojciec, który Mi je powierzył, jest najpotężniejszy. I nikt nie wyrwie ich z ręki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2024-04-20T13:38:14Z</dcterms:modified>
</cp:coreProperties>
</file>