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8"/>
        <w:gridCol w:w="4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2024-04-17T13:26:33Z</dcterms:modified>
</cp:coreProperties>
</file>