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2"/>
        <w:gridCol w:w="4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― odźwierny otwiera, i ― owce ― głosu jego słuchają, i ― własne owce woła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głosu jego słucha słuchają i swoje owce nazywa po imieniu i wyprowadza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otwiera, a owce słuchają jego głosu; i woła swe owce po imieniu,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 odźwierny otwiera, i owce głosu jego słuchają, i własne owce woła po imieniu* i wyprowadza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głosu jego słucha (słuchają) i swoje owce nazywa po imieniu i wyprowadza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Imiennie, każdą z osobna.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2024-04-26T01:37:56Z</dcterms:modified>
</cp:coreProperties>
</file>