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9"/>
        <w:gridCol w:w="5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― Judejczycy: Za dobre dzieła nie kamienujemy Cię, ale za bluźnierstwo, i że Ty człowiekiem będąc czynisz siebie samego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 mówiąc za dobre dzieło nie kamienujemy Cię ale za bluźnierstwo i że Ty człowiek będąc czynisz siebie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 Mu: Nie chcemy Cię ukamienować za dobre dzieło, ale za bluźnierstwo* i za to, że Ty, chociaż jesteś człowiekiem,** *** czynisz siebie Bogiem.****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 Judejczycy: Za dobry czyn nie kamienujemy cię ale za bluźnierstwo, i że ty, człowiekiem będąc, czynisz siebie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 mówiąc za dobre dzieło nie kamienujemy Cię ale za bluźnierstwo i że Ty człowiek będąc czynisz siebie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odpowiedzieli: Nie chcemy Cię ukamienować za dobre dzieło, ale za obrazę Boga oraz za to, że Ty, chociaż jesteś człowiekiem, czynisz siebie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Żydzi: Nie kamienujemy cię za dobry uczynek, ale za bluźnierstwo, to znaczy, że ty, będąc człowiekiem, czynisz samego siebie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Żydowie, mówiąc: Dla dobrego uczynku nie kamionujemy cię, ale dla bluźnierstwa, to jest, że ty będąc człowiekiem, czynisz się sam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Żydowie: Dla dobrego uczynku nie kamionujemy cię, ale dla bluźnierstwa, a iż ty, będąc człowiekiem, czynisz się sam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Żydzi: Nie kamienujemy cię za dobry czyn, ale za bluźnierstwo, za to, że ty, będąc człowiekiem, uważasz siebie za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Żydzi, mówiąc: Nie kamienujemy cię za dobry uczynek, ale za bluźnierstwo i za to, że Ty, będąc człowiekiem, czynisz siebie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Mu odpowiedzieli: Nie chcemy Cię kamienować za dobre czyny, ale za bluźnierstwo, za to, że będąc człowiekiem, czynisz siebie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odpowiedzieli: „Nie chcemy Cię kamienować za dobre czyny, lecz za bluźnierstwo; za to, że Ty, będąc człowiekiem, czynisz siebie 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Judejczycy Mu rzekli: „Nie kamienujemy Ciebie za dobry czyn, lecz za bluźnierstwo: za to właśnie, że Ty, choć jesteś człowiekiem, za Boga siebie uważasz”.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Za bluźnierstwo, a nie za którykolwiek z twych chwalebnych czynów - odpowiedzieli Żydzi. - Za to, że jesteś człowiekiem, a robisz z siebie Boga!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odrzekli: - Nie kamienujemy Cię za dobre dzieła, ale za bluźnierstwo, że będąc człowiekiem czynisz się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йому юдеї, [кажучи]: Не за добрі діла каменуємо тебе, але за богозневагу; і що ти, бувши людиною, робиш себе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Odróżnili się w odpowiedzi mu Judajczycy: Około odpowiedniego i dogodnego dzieła nie kamienujemy cię, ale około niewłaściwej wieszczby, i że ty nieokreślony człowiek będąc czynisz ciebie samego (jako) nieokreślonego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Żydzi, mówiąc: Nie kamienujemy cię za dobry uczynek, ale za bluźnierstwo; że ty, będąc człowiekiem, samego siebie czynisz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odrzekli: "Nie kamienujemy cię za żaden dobry czyn, ale za bluźnierstwo - bo ty, który jesteś tylko człowiekiem, czynisz siebie Bogiem [hebr. Elohim]".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mu odpowiedzieli: ”Nie kamienujemy cię za szlachetny czyn, lecz za bluźnierstwo – za to, że ty, chociaż jesteś człowiekiem, czynisz siebie 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za dobre czyny chcemy cię ukamienować, lecz za bluźnierstwo—odpowiedzieli. —Za to, że będąc człowiekiem, nazywasz siebie Bogiem!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Ptc. przyzwolenia, zob. &lt;x&gt;500 10:33&lt;/x&gt;L.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26:63-66&lt;/x&gt;; &lt;x&gt;500 5:18&lt;/x&gt;; &lt;x&gt;500 19:7&lt;/x&gt;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1:1&lt;/x&gt;; &lt;x&gt;570 2:6&lt;/x&gt;; &lt;x&gt;690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2024-04-24T01:37:44Z</dcterms:modified>
</cp:coreProperties>
</file>