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8"/>
        <w:gridCol w:w="4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owych nazwał bogami, do których ― słowo ― Boga stało się, ― a nie może zostać rozwiązane ― Pismo,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tych powiedział bogami do których Słowo Boga stało się i nie może zostać rozwiązane Pismo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nazwał bogami tych, do których stało się Słowo Boże – a Pismo nie może być naruszone*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tamtych nazwał bogami, do których słowo Boga stało się, i nie może uchylone zostać* Pismo,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(o) tych powiedział bogami do których Słowo Boga stało się i nie może zostać rozwiązane Pismo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5:17-18&lt;/x&gt;; &lt;x&gt;490 16:17&lt;/x&gt;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"rozwiązane".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2024-03-29T08:57:33Z</dcterms:modified>
</cp:coreProperties>
</file>