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92"/>
        <w:gridCol w:w="45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― Ojciec poświęcił i wysłał na ― świat, wy mówicie, że: Bluźnisz, gdyż powiedziałem: Synem ― Boga jestem?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Ojciec poświęcił i wysłał na świat wy mówicie że bluźnisz gdyż powiedziałem Syn Boga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Tego, którego Ojciec poświęcił* i posłał na świat,** wy mówicie: Bluźnisz, dlatego że powiedziałem: Jestem Synem Boga?***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(o tym) którego Ojciec uświęcił i wysłał na świat, wy mówicie, że: Bluźnisz, bo powiedziałem: Synem Boga jestem?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Ojciec poświęcił i wysłał na świat wy mówicie że bluźnisz gdyż powiedziałem Syn Boga jestem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1:5&lt;/x&gt;; &lt;x&gt;500 6:69&lt;/x&gt;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3:17&lt;/x&gt;; &lt;x&gt;690 4:9&lt;/x&gt;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5:17&lt;/x&gt;; &lt;x&gt;500 6:69&lt;/x&gt;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2024-04-26T02:45:48Z</dcterms:modified>
</cp:coreProperties>
</file>